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wezmę wino* – i upijmy się mocnym napojem! I dzień jutrzejszy niech będzie jak ten – wielki i bardzo dostatni.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5:11-12&lt;/x&gt;; &lt;x&gt;290 28:7-8&lt;/x&gt;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2024-05-01T07:01:18Z</dcterms:modified>
</cp:coreProperties>
</file>