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polne zwierzęta, przyjdźcie na żer – wy, wszystkie zwierzęta lasu!*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2024-05-01T11:01:49Z</dcterms:modified>
</cp:coreProperties>
</file>