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Nad kim rozdziawiacie usta, wywieszacie język? Czy to nie wy jesteście dziećmi buntu,* nasieniem kłamstwa?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Przed kim rozdziawiacie usta? Komu wywieszacie język? Czy to nie wy jesteście dziećmi buntu i 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Na kogo rozdziawiacie usta i wywieszacie język? Czy nie jesteście synami nierządu, potomstwem fałszu;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kimże się cieszycie? przeciwko komuż rozdzieracie gębę, i wywieszacie język? Izali nie jesteście synowie nierządu, nasienie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kogoście się nagrawali, na kogoście gębę rozdzielali a wywieszali język? Azaście nie wy, synowie złośliwi, nasienie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 kogo otwieracie usta i wywieszacie język? Czyż wy nie jesteście dziećmi przestępstwa, potomstwem nieprawego łoża?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Przeciwko komu rozdziawiacie usta, wywieszacie język? Czy to nie wy jesteście dziećmi odstępstwa, 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 kogo otwieracie usta i komu pokazujecie język? Czy to nie wy jesteście dziećmi nieprawości i 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tak się rozkoszujecie? Do kogo otwieracie usta i komu pokazujecie język? Wy naprawdę jesteście dziećmi buntu i potomstwem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Na kogo rozdziawiacie usta, wywieszacie język? Czyż nie jesteście płodem występku, potomstwem fałszu,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ви вигодовані? І на кого ви відкрили ваші уста? І на кого ви накинулися вашим язиком? Чи ви не є діти знищення, беззаконне насіння?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naigrywacie, przeciw komu otwieracie usta i wywieszacie język? Przecież to wy jesteście płodem występku, nasieniem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Przeciw koniu rozdziawiacie usta, wywieszacie język? Czyż nic jesteście dziećmi występku, potomstwem fałszu,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2024-05-04T05:25:47Z</dcterms:modified>
</cp:coreProperties>
</file>