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7"/>
        <w:gridCol w:w="6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bali się* imienia JAHWE na Zachodzie, a na wschodzie słońca Jego chwały, gdyż przyjdzie jak ścieśniona rzeka, (którą) gna powiew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bali się, </w:t>
      </w:r>
      <w:r>
        <w:rPr>
          <w:rtl/>
        </w:rPr>
        <w:t>וְיִירְאּו</w:t>
      </w:r>
      <w:r>
        <w:rPr>
          <w:rtl w:val="0"/>
        </w:rPr>
        <w:t xml:space="preserve"> : wg wielu Mss: zobaczą, </w:t>
      </w:r>
      <w:r>
        <w:rPr>
          <w:rtl/>
        </w:rPr>
        <w:t>ויראו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2024-04-28T13:00:48Z</dcterms:modified>
</cp:coreProperties>
</file>