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5"/>
        <w:gridCol w:w="6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pozywa w sprawiedliwości i nikt nie jest sądzony uczciwie. Polegają na nieporządku, poczynają kłopot, a rodzą nieprawość.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2024-04-28T13:45:40Z</dcterms:modified>
</cp:coreProperties>
</file>