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Uzjasza* ** widziałem Pana siedzącego na tronie wysokim i wyniosłym,*** a brzeg Jego szaty wypełniał świątynię.****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740 r. p. Chr. (inne podawane daty: 742, 736), &lt;x&gt;290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2Krn 26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52:13&lt;/x&gt;;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9:24&lt;/x&gt;; &lt;x&gt;730 4:1-4&lt;/x&gt;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2024-05-19T01:19:37Z</dcterms:modified>
</cp:coreProperties>
</file>