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do mnie JAHWE, gdy mnie uchwycił za rękę i przestrzegł mnie,* abym nie chodził drogą tego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powiedział do mnie JAHWE, gdy chwycił mnie za rękę i przestrzegł,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powiedział do mnie, gdy chwycił mnie za rękę, i przestrzegł mnie, abym nie kroczył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Pan rzekł do mnie, ująwszy mię za rękę, i dał mi przestrogę, żebym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JAHWE mówi do mnie, jako mocną ręką wyćwiczył mię, abych nie chodził drogą ludu 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tak powiedział Pan do mnie, gdy Jego ręka mocno mnie ujęła, i przestrzegł mnie przed pójściem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Pan do mnie, gdy mnie uchwycił za rękę i przestrzegł mnie, abym nie chodził drogą tego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mnie, z mocą i przestrzegł mnie,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tak do mnie przemówił, gdy za dłoń mocno mnie ujął i przestrzegł, bym nie chodził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Jahwe do mnie powiedział, gdy dłonią mocno mnie ujął i iść zabronił drogą tego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Господь: Сильною рукою не слухаються ходити дорогою цього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porywie natchnienia WIEKUISTY tak do mnie mówił oraz mnie napominał, bym nie szedł drogą tego ludu; więc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JAHWE przemówił do mnie siłą ręki, żeby mnie odwrócić od chodzenia drogą tego ludu, powiadając: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przestrzegł mnie, </w:t>
      </w:r>
      <w:r>
        <w:rPr>
          <w:rtl/>
        </w:rPr>
        <w:t>וְיִּסְרֵנִי</w:t>
      </w:r>
      <w:r>
        <w:rPr>
          <w:rtl w:val="0"/>
        </w:rPr>
        <w:t xml:space="preserve"> (wejissereni): zawrócił mnie, </w:t>
      </w:r>
      <w:r>
        <w:rPr>
          <w:rtl/>
        </w:rPr>
        <w:t>יְסִירֵנִי</w:t>
      </w:r>
      <w:r>
        <w:rPr>
          <w:rtl w:val="0"/>
        </w:rPr>
        <w:t xml:space="preserve"> (jesireni)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2024-05-02T10:46:12Z</dcterms:modified>
</cp:coreProperties>
</file>