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Prawa i do świadectwa!* Jeśli nie – będą mówić według tego słowa, w których nie ma jutrzenki.**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postanowienia i do objawienia! (które właśnie zostało podane).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jutrzenki, ׁ</w:t>
      </w:r>
      <w:r>
        <w:rPr>
          <w:rtl/>
        </w:rPr>
        <w:t>שַחַר</w:t>
      </w:r>
      <w:r>
        <w:rPr>
          <w:rtl w:val="0"/>
        </w:rPr>
        <w:t xml:space="preserve"> (szachar), lub: czerni, zaczernienia, magii (?); wg G: łapówki, δῶρα,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2024-05-02T02:13:20Z</dcterms:modified>
</cp:coreProperties>
</file>