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1740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położą synowie Aarona, kapłana,* ogień na ołtarz i ułożą drwa na ogniu.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kapłani;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2024-04-24T23:11:43Z</dcterms:modified>
</cp:coreProperties>
</file>