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ciele białe plamy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kobiety ukażą się na skórze ciała białe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też na skórze ciała mężczyzny albo niewiasty były blizny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u którego na skórze ukaże się białość,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ukaże się na skórze wiele białych plam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skórze mężczyzny lub kobiety ukażą się liczne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 się na skórze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skórze mężczyzny czy kobiety pojawi się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skórę ciała mężczyzny albo kobiety pokrywają białe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чоловіка чи жінки будуть в скірі їхнього тіла ясні місця, що блещачись біліються,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niewiasty, na skórze ciała ukażą się plamy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powstaną plamy na skórze ich ciała, białe plamy.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2024-05-06T14:30:02Z</dcterms:modified>
</cp:coreProperties>
</file>