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7"/>
        <w:gridCol w:w="1404"/>
        <w:gridCol w:w="65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by przespał się w takim domu, wypierze swoje szaty, i kto by jadł w takim domu, wypierze swoje szaty.*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 dwukrotnie  dod.: i  będzie  nieczysty aż do wieczora.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2024-05-03T13:58:46Z</dcterms:modified>
</cp:coreProperties>
</file>