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5"/>
        <w:gridCol w:w="2370"/>
        <w:gridCol w:w="2876"/>
        <w:gridCol w:w="3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2024-05-03T07:29:19Z</dcterms:modified>
</cp:coreProperties>
</file>