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(już) będzie czysta od swojego upływu, to odliczy sobie siedem dni i (potem) będzie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2024-05-05T04:43:05Z</dcterms:modified>
</cp:coreProperties>
</file>