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nasypie kadzidła na ogień przed obliczem JAHWE, i okryje obłok pokrywę przebłagania, która jest ponad Świadectwem – i (wtedy)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nasypie kadzidła na ogień przed JAHWE i obłok okryje pokrywę przebłagania zasłaniającą Świadectwo — i wtedy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nasypie kadzidło na ogień przed JAHWE, aby obłok kadzidła okrył przebłagalnię, która jest nad arką,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 ono kadzenie na ogień przed Panem, aby okrył dym kadzenia ubłagalnią, która jest nad świadectwem,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nakładszy na ogień wonności mgła ich i para okryła wyrocznicę, która jest nad świadectwem, a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 kadzidło na ogień przed Panem, tak iż obłok kadzidła okryje przebłagalnię, która jest na [Arce] Świadectwa. Dzięki temu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nasypie kadzidła na ogień przed Panem, aby obłok z kadzidła okrył wieko, które jest ponad Świadectwem, i aby nie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kadzidło na ogniu przed JAHWE, aby dym kadzidła okrył przebłagalnię, która jest nad Arką Świadectwa. Dzięki temu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Kadzidło rzuci na ogień przed JAHWE, a obłok kadzidła okryje płytę przebłagalną, która znajduje się nad Arką Świadectwa, dlatego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przed Jahwe nasypie kadzidła na ogień, a dym kadzidła okryje Płytę Przebłagania na [Arce] Świadectwa, on zaś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 kadzidło na ogniu przed Bogiem, tak że obłok kadzidła przykryje pokrywę odkupienia, która jest nad [Tablicami] Świadectwa - [zrobi dokładnie tak], żeby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ладан на огонь перед Господом. І дим ладану покриє очищення, що над свідченням, і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 kadzidło na ogień przed WIEKUISTYM, aby wieko na Arce Świadectwa okrył obłok kadzidła i 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wsypie to kadzidło do ognia przed obliczem JAHWE, a obłok z kadzidła okryje pokrywę Arki, znajdującą się nad Świadectwem – żeby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2024-05-06T07:11:28Z</dcterms:modified>
</cp:coreProperties>
</file>