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człowiek nie będzie przebywał w namiocie spotkania, gdy będzie on tam wchodził – aż do jego wyjścia – aby przebłagać w (miejscu) świętym, i będzie przebłagiwał (tam) za samego siebie i za swój dom, i za całą społeczność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2024-05-06T02:17:08Z</dcterms:modified>
</cp:coreProperties>
</file>