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winy do ziemi nieprzystępnej* – i wypędzi tego kozła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nieprzystępnej, ּ</w:t>
      </w:r>
      <w:r>
        <w:rPr>
          <w:rtl/>
        </w:rPr>
        <w:t>גְזֵרָה</w:t>
      </w:r>
      <w:r>
        <w:rPr>
          <w:rtl w:val="0"/>
        </w:rPr>
        <w:t xml:space="preserve"> (gezera h), lub: oddzielonej, nieprzebytej; wg G: nietkniętej (ludzką) stopą, nieprzejezdnej, niedostępnej, εἰς γῆν ἄβατον.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2024-05-05T21:36:37Z</dcterms:modified>
</cp:coreProperties>
</file>