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wypędzał kozła do Azazela, wypierze swoje szaty, umyje swoje ciało w wodzie i dopiero potem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wypędzał kozła rozstania, wypierze swoje szaty, umyje w wodzie swoje ciało i dopiero potem będzie mógł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wypuścił kozła jako kozła ofiarnego, wypierze swoje szaty i obmyje swoje ciało w wodzie, potem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zawiódł kozła do Azazela, upierze szaty swe; a omywszy ciało swoje wodą, potem wnijdzie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który wypuści kozła wypuszczalnego, omyje szaty swe i ciało wodą i tak wnidzie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wypędził kozła dla Azazela, wypierze ubranie, wykąpie ciało w wodzie, potem 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wypędzał kozła do Azazela, wypierze swoje szaty i obmyje swoje ciało wodą, a potem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wypędził kozła do Azazela, wypierze ubranie, obmyje ciało w wodzie, i dopiero potem 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wypędził kozła dla Azazela, wypierze szaty, wykąpie się w wodzie i dopiero potem 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który wypędził kozła dla Azazela, wypierze swoje ubranie i cały obmyje się w wodzie, po czym będzie mógł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wysłał kozła na wysokie urwisko, zanurzy swoje ubrania i swoje ciało w wodzie [mykwy] i [dopiero] potem wejdzie do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відпустивши козла відпущення у відпущення, випере одіж і помиє своє тіло водою, і після цього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który zaprowadził kozła do Azazela, wypierze swoje szaty, wykąpie swoje ciało w wodzie, po czym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zaś, który wypędził kozła dla Azazela, wypierze swe szaty i wykąpie swe ciało w wodzie, a potem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2024-05-05T21:15:36Z</dcterms:modified>
</cp:coreProperties>
</file>