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mieszkał z tobą, w twojej ziemi, przychodzień, nie będziesz go gnębił.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2024-05-04T08:29:07Z</dcterms:modified>
</cp:coreProperties>
</file>