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kobietę, która zbliży się do jakiegokolwiek zwierzęcia, aby się z nim parzyć,* zabijesz, kobietę i zwierzę, będą musieli umrzeć – ich krew pozostanie na nich.**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20:16&lt;/x&gt;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22:19&lt;/x&gt;; &lt;x&gt;30 18:23&lt;/x&gt;; &lt;x&gt;50 27:21&lt;/x&gt;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2024-04-28T10:52:29Z</dcterms:modified>
</cp:coreProperties>
</file>