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swoją siostrę, córkę swojego ojca lub córkę swojej matki, i zobaczy jej nagość, a ona zobaczy jego nagość, to jest to wstyd. Zostaną wycięci* na oczach synów swojego ludu. Odsłonił nagość swojej siostry, obciążył się winą.**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18:9&lt;/x&gt;;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2024-04-28T16:52:58Z</dcterms:modified>
</cp:coreProperties>
</file>