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pojmie żonę swego brata, to jest to nieczystość,* odkrył nagość swojego brata, będą bezdzietni.**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: to samo słowo odnosi się do nieczystości miesięcznej.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umrą, ἀποθανοῦνται.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2024-04-27T21:28:49Z</dcterms:modified>
</cp:coreProperties>
</file>