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więc święci,* gdyż Ja jestem święty, JAHWE,** i wydzieliłem was spośród ludów,*** abyście byli moi.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Będziecie więc dla Mnie święci.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wasz Bóg.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spośród wszystkich narodów, πάντων τῶν ἐθνῶν.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2024-04-27T14:49:25Z</dcterms:modified>
</cp:coreProperties>
</file>