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przestrzegajcie* moich ustaw i wypełniajcie je – Ja, JAHWE, jestem Tym, który was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postępujcie zgodnie z nimi, gdyż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je.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ustaw moich, i czyńcie je; Jam Pan poświęcający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przykazania mego a czyńcie je: Ja JAHWE, który was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ustaw moich i wykonywać je. Ja jestem Pan,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je; Jam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je wykonujcie. Ja bowiem jestem Panem,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praw i wypełniajcie je. Ja jestem JAHWE,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nakazy i wypełniajcie je, bom Ja jest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przestrzegać Moich bezwzględnych nakazów i wypełnicie je. Ja jestem Bóg,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мої заповіді і чинитимете їх. Я Господь, що освячує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Moich ustaw oraz je spełniajcie; Ja jestem WIEKUISTY,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przestrzegajcie moich ustaw, i je wykonujcie. Jam jest JAHWE, który was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2024-04-28T18:12:42Z</dcterms:modified>
</cp:coreProperties>
</file>