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2"/>
        <w:gridCol w:w="6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Wdowy ani odprawionej, ani zbezczeszczonej – nierządnicy – tych nie weźmie, ale pojmie za żonę dziewicę spośród swoich ludzi,*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swoich ludzi, </w:t>
      </w:r>
      <w:r>
        <w:rPr>
          <w:rtl/>
        </w:rPr>
        <w:t>מֵעַּמָיו</w:t>
      </w:r>
      <w:r>
        <w:rPr>
          <w:rtl w:val="0"/>
        </w:rPr>
        <w:t xml:space="preserve"> ; wg PS: swego ludu, </w:t>
      </w:r>
      <w:r>
        <w:rPr>
          <w:rtl/>
        </w:rPr>
        <w:t>עַּמו</w:t>
      </w:r>
      <w:r>
        <w:rPr>
          <w:rtl w:val="0"/>
        </w:rPr>
        <w:t xml:space="preserve"> , pod. G: ἐκ τοῦ γένους.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2024-04-29T12:29:58Z</dcterms:modified>
</cp:coreProperties>
</file>