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karłowaty,* ani z bielmem na oku,** ani dziobaty,*** ani pryszczaty,**** ani ze zgniecionymi jądrami.*****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garbaty, karłowaty,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wadą wzroku,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dziobaty,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pryszczaty,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zgniecionymi jądrami.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z bielmem na oku, ani chory na świerzb, ani pokryty liszajami, ani eunuch: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garbaty, i płynących oczu, albo który ma bielmo na oku swem, albo krostawy, albo parszywy, albo wypukły: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garbaty, jeśli płynących oczu, jeśli mający bielmo na oku abo świerzb ustawiczny, jeśli parchy na ciele abo wypukły.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niedorozwinięty, ani ten, kto ma bielmo na oku, ani chory na świerzb, ani okryty liszajami, ani ten, kto ma zgniecione jądra.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 ani z bielmem na oku, ani chory na świerzb, ani parszywy, ani z uszkodzonymi jądrami.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 ani ten, kto ma bielmo na oku, ani chory na świerzb, ani okryty wrzodami, ani też eunuch.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 ani zezowaty, ani chory na świerzb, ani okryty wrzodami, ani eunuch.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garbaty, wątły, z bielmem na oku, okryty krostami, liszajami czy też eunuch.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garbaty, ani karzeł, ani z bielmem na oku, ani ze świerzbem, ani z ropiejącymi wrzodami, ani ze zgniecionymi jądrami.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горбатий, чи має очі з плямами, чи хворі брови очей, чи чоловік, на якому будуть струпи, чи болячки, чи з одним ядром,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suchotnik, ani z bielmem na oku, ani krostowaty, ani strupowaty, ani z uszkodzonym jądrem.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garbaty, albo wątły, albo chory na oczy, albo oparszywiały, albo mający liszaje, albo mający zgniecione jądra.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karłowaty, ּ</w:t>
      </w:r>
      <w:r>
        <w:rPr>
          <w:rtl/>
        </w:rPr>
        <w:t>דַק</w:t>
      </w:r>
      <w:r>
        <w:rPr>
          <w:rtl w:val="0"/>
        </w:rPr>
        <w:t xml:space="preserve"> (daq), lub: zasuszony, sparaliżowany.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bielmem w oku, ּ</w:t>
      </w:r>
      <w:r>
        <w:rPr>
          <w:rtl/>
        </w:rPr>
        <w:t>בְעֵינֹו ּתְבַּלֻל</w:t>
      </w:r>
      <w:r>
        <w:rPr>
          <w:rtl w:val="0"/>
        </w:rPr>
        <w:t xml:space="preserve"> (tewalul be‘eno), hl, lub: niedorozwinięty, niedowidzący. Wg PS: w oczach, tj. z błędnym wzrokiem, niedorozwinięty, zezowaty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dziobaty, </w:t>
      </w:r>
      <w:r>
        <w:rPr>
          <w:rtl/>
        </w:rPr>
        <w:t>גָרָב</w:t>
      </w:r>
      <w:r>
        <w:rPr>
          <w:rtl w:val="0"/>
        </w:rPr>
        <w:t xml:space="preserve"> (garaw), lub: pryszczaty.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pryszczaty, </w:t>
      </w:r>
      <w:r>
        <w:rPr>
          <w:rtl/>
        </w:rPr>
        <w:t>יַּלֶפֶת</w:t>
      </w:r>
      <w:r>
        <w:rPr>
          <w:rtl w:val="0"/>
        </w:rPr>
        <w:t xml:space="preserve"> (jallefet), hl 2, zob. &lt;x&gt;30 22:22&lt;/x&gt;; lub: z pieprzykami, piegowaty.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zgniecionymi jądrami, </w:t>
      </w:r>
      <w:r>
        <w:rPr>
          <w:rtl/>
        </w:rPr>
        <w:t>אָׁשְֶך  מְרֹוחַ</w:t>
      </w:r>
      <w:r>
        <w:rPr>
          <w:rtl w:val="0"/>
        </w:rPr>
        <w:t xml:space="preserve"> , hl, lub: z powiększonymi jądrami.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2024-04-29T10:38:04Z</dcterms:modified>
</cp:coreProperties>
</file>