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Żaden mężczyzna, który ma ułomność, z nasienia Aarona, kapłana, nie przystąpi, aby składać* JAHWE wdzięczne dary. Ma ułomność, nie podejdzie, aby składać w ofierze chleb swojego Boga.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taki mężczyzna spośród potomków kapłana Aarona nie przystąpi, aby składać JAHWE wdzięczne dary. Jest ułomny, a zatem nie będzie składał w ofierze pokarmu swojego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Żaden mężczyzna z potomków kapłana Aarona, który ma jakąś wadę, nie zbliży się, by składać ofiary JAHWE spalane w ogniu. Ma wadę, więc nie zbliży się, aby składać w ofierze chleb swego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Wszelki mąż, który by miał jaką wadę, z potomstwa Aarona kapłana nie przystąpi, aby ofiarował ofiary ogniste Panu; wada na nim jest, nie przystąpi, aby ofiarował chleb Boga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Wszelki, który by miał wadę, z nasienia Aarona, kapłana, nie przystąpi ofiarować ofiar JAHWE ani chlebów Bogu swemu.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Żaden z potomków kapłana Aarona mający jakąś skazę nie będzie się zbliżał, aby złożyć Panu ofiarę spalaną. On ma skazę - nie będzie się zbliżał, aby ofiarować pokarm swego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Żaden z potomków Aarona, kapłana, który ma jakąś wadę, niech nie przystąpi, aby składać ofiary ogniowe Panu. Jest ułomny, nie będzie więc przystępował, aby składać w ofierze pokarm swojemu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z potomków kapłana Aarona, który ma jakąś wadę, nie będzie się zbliżał, aby złożyć ofiarę spalaną JAHWE. Ma on wadę, nie będzie się więc zbliżał, aby ofiarować pokarm swojego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z potomków kapłana Aarona, który ma jakąś wadę ciała, nie może się zbliżyć do ołtarza, aby przez spalenie złożyć JAHWE ofiarę. Ten, który ma wadę ciała, nie może się zbliżyć do ołtarza, aby złożyć na ofiarę pokarm swojego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Żaden z potomków kapłana Aarona, który ma jakąś ułomność cielesną, nie będzie przystępował, aby składać ofiary spalane w ogniu dla Jahwe. Nie będzie przystępował, aby składać dary ofiarne swego Boga, gdyż jest ułomny.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Żaden mężczyzna spośród potomków Aharona, kohena, który ma [jakąkolwiek inną] cielesną wadę, nie podejdzie przybliżając [oddania] ogniowe dla Boga. [Póki] ma wadę cielesną, nie podejdzie do swojego Boga przybliżając oddania.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кожний, який має в собі порок, з насіння Аарона священика, не прийде принести жертву Богові твому. Бо порок в ньому, не прийде принести божі дари.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z potomstwa kapłana Ahrona, który byłby ułomnym niechaj nie podchodzi, by przynosić ogniowe ofiary WIEKUISTEMU; jest on ułomnym, nie podejdzie, by przynosić chleb swojego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Żaden mężczyzna z potomstwa kapłana Aarona mający jakąś wadę nie może się zbliżać, by składać ofiary ogniowe dla JAHWE. Ma jakąś wadę. Nie może się zbliżać, by ofiarować chleb swego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składać : brak w 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2024-04-29T11:42:27Z</dcterms:modified>
</cp:coreProperties>
</file>