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(Kapłani) nie będą wygalali łysin na swoich głowach ani golili boków swoich bród, ani na swoim ciele nie będą robili nacięć.*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wygalali łysin na swoich głowach ani golili boków swoich bród, ani na swoim ciele nie będą robili nacięć.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sobie czynili łysiny na swej głowie ani nie będą golić skrajów swej brody, ani nie będą nacinać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sobie czynić łysiny na głowie swej, i brody swej nie mają golić, ani na ciele swem czynić będą 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golić głowy ani brody ani na ciele swym będą czynić 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sobie strzygli głowy do skóry, nie będą golili boków brody, nie będą nacinali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strzygli głów swoich do goła ani boków swoich bród nie będą przycinali, ani też nie będą robić nacięć na swoim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strzygli głowy aż do skóry, nie będą golili boków brody, nie będą też nacinali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nie wolno na znak żałoby golić głowy ani obcinać boków brody, ani nacinać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sobie golili głowy ani wystrzygiwali boków brody, ani dokonywali nacięć na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Koheni nie zrobią sobie gołego miejsca na swoich głowach [z powodu żałoby] i boków swoich bród nie będą golić, i na swoich ciałach nie zrobią nacięć.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волосся голови не зголите за мерця, і вид бороди не зголять, і не чинитимуть на своїх тілах нарізів.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wystrzygali łysiny na swojej głowie, nie będą golić boków swojej brody oraz nie uczynią nacięć na swoim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sobie robić łysiny na głowach i nie mają golić skraju swej brody, a na swym ciele nie mają robić nacięcia.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nacięć, ׂ</w:t>
      </w:r>
      <w:r>
        <w:rPr>
          <w:rtl/>
        </w:rPr>
        <w:t>שָרֶטֶת</w:t>
      </w:r>
      <w:r>
        <w:rPr>
          <w:rtl w:val="0"/>
        </w:rPr>
        <w:t xml:space="preserve"> (saretet), hl: wg PS: ׂ</w:t>
      </w:r>
      <w:r>
        <w:rPr>
          <w:rtl/>
        </w:rPr>
        <w:t>שרטה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19:27-28&lt;/x&gt;; &lt;x&gt;50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2024-04-29T13:16:56Z</dcterms:modified>
</cp:coreProperties>
</file>