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święci dla swojego Boga i nie będą znieważali imienia swego Boga, oni bowiem składają, jako wdzięczne dary dla JAHWE, chleb swojego Boga – dlatego będą święci.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2024-04-29T08:59:10Z</dcterms:modified>
</cp:coreProperties>
</file>