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was wyprowadził z ziemi egipskiej, aby być waszym Bogiem – Ja,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2024-05-05T14:54:10Z</dcterms:modified>
</cp:coreProperties>
</file>