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święta JAHWE, które obwołacie jako święte zgromadzenia, aby złożyć JAHWE wdzięczny dar – ofiarę całopalną i z pokarmów, ofiarę rzeźną oraz z płynów, każdą stosownie do jej dnia,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2024-04-29T04:46:30Z</dcterms:modified>
</cp:coreProperties>
</file>