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7"/>
        <w:gridCol w:w="2254"/>
        <w:gridCol w:w="4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Mojżesz te święta JAHWE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2024-04-28T23:18:47Z</dcterms:modified>
</cp:coreProperties>
</file>