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zabije jakiegokolwiek człowieka,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 jakiegokolwiek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kto zabił jakiegokolwiek człowieka,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i zabił człowieka,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śmiertelnie pobił człowieka,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uderzy jakąś ludzką istotę, [również kobietę lub dziecko, i ofiara umrze],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побє душу людини і вона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zabił jakąkolwiek istotę ludzką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śmiertelnie ugodzi jakąś duszę ludzką,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2024-05-04T10:31:06Z</dcterms:modified>
</cp:coreProperties>
</file>