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9"/>
        <w:gridCol w:w="67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liczby lat po roku jubileuszowym będziesz nabywał od swojego bliźniego, według liczby lat plonów ma on sprzedać tobie.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2024-04-28T16:40:37Z</dcterms:modified>
</cp:coreProperties>
</file>