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moje* ustawy, przestrzegajcie moich rozstrzygnięć i wypełniajcie je, a będziecie mieszkać na ziemi bezpiecznie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Stosujcie więc moje ustawy i przestrzegajcie moich praw, wypełniajcie je, a będziecie w swoim kraju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w tej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moich, i sądy moje zachowywajcie, i czyńcie je, abyście mieszkać mogli w ziemi onej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przykazania moje a sądów przestrzegajcie i wypełniajcie je, abyście mogli mieszkać w ziemi bez wszelkiego strachu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ustawy moje i przestrzegać wyroków moich, wprowadzając je w życie, abyście mieszkali w kraju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na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Moje ustawy i przestrzegać Moich nakazów oraz wypełniać je, a będziecie mieszkać bezpiecznie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prawa i przestrzegać moich nakazów, abyście mogli mieszkać bezpiecznie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wypełniali moje prawa i zachowywali wiernie moje nakazy, bezpiecznie mieszkać będziecie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wypełniać Moje [przekraczające rozum] bezwzględne nakazy i przestrzegać Moich [rozumnych] praw [społecznych] i wypełniać je i będziecie mieszkać w ziemi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чинитимете всі мої оправдання і всі мої суди, і зберігатимете і чинитимете їх, і житимете впевнено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wykonywali Moje ustawy oraz przestrzegali Moich sądów spełniając je, zamieszkacie bezpiecznie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wprowadzać w czyn moje ustawy i przestrzegać moich sądowniczych rozstrzygnięć, macie też wprowadzać je w czyn. Wówczas będziecie bezpiecznie mieszkać na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2024-04-28T03:33:41Z</dcterms:modified>
</cp:coreProperties>
</file>