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0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wyda swój owoc, będziecie jedli do syta – i będziecie mieszkać w niej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 swój owoc, będziecie jedli do syta i będziecie w niej mieszkać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 swój plon i będziecie jedli do syta, i będziecie bezpiecznie w niej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wyda ziemia owoc swój, a będziecie jeść aż do sytości, i będziecie mieszkać bezpiecznie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wam ziemia rodziła urodzaje swoje, których byście używali aż do sytości, nie bojąc się najazdu od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da wam plon, będziecie jedli do syta, będziecie mieszkali na niej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wyda swój plon, będziecie jedli do syta i mieszkać będziecie na niej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da wam swój plon, będziecie jedli do syta i będziecie mieszkać na niej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da wam owoce, którymi się nasycicie i będziecie bezpiecznie tam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da wam plon, będziecie jadali do syta, bezpiecznie mieszkając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wyda swoje owoce i zjecie do syta, i będziecie mieszkali w niej bezpiecznie.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дасть свій плід, і їстимете до ситости, і житимете впевнено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wyda swój owoc, zatem będziecie spożywać do syta i zamieszkacie na niej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wyda swój plon i będziecie jeść do syta oraz mieszkać na niej bezpiecznie.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2024-04-28T11:31:08Z</dcterms:modified>
</cp:coreProperties>
</file>