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2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 swój owoc, będziecie jedli do syta – i będziecie mieszkać w niej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2024-04-27T14:47:59Z</dcterms:modified>
</cp:coreProperties>
</file>