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będącej w waszym posiadaniu, ustanowicie dla ziemi prawo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2024-04-28T09:15:16Z</dcterms:modified>
</cp:coreProperties>
</file>