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nie będzie miał wykupiciela, lecz (potem) będzie go stać* i znajdzie dosyć na swój wykup,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 go stać, </w:t>
      </w:r>
      <w:r>
        <w:rPr>
          <w:rtl/>
        </w:rPr>
        <w:t>וְהִּׂשִיגָה יָדֹו</w:t>
      </w:r>
      <w:r>
        <w:rPr>
          <w:rtl w:val="0"/>
        </w:rPr>
        <w:t xml:space="preserve"> , idiom: zdoła sięgnąć jego ręka.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2024-04-27T19:03:18Z</dcterms:modified>
</cp:coreProperties>
</file>