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przycinał swoją winnicę, i będziesz zbierał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2024-04-27T18:55:32Z</dcterms:modified>
</cp:coreProperties>
</file>