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3"/>
        <w:gridCol w:w="1473"/>
        <w:gridCol w:w="6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pole przyległe do ich miast nie będzie sprzedawane, gdyż jest ono ich wieczystą własnością.*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35:1-8&lt;/x&gt;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2024-04-28T02:12:56Z</dcterms:modified>
</cp:coreProperties>
</file>