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twój brat i powinie mu się przy tobie ręka,* to wspomożesz** go, jakby był przychodniem lub osiedleńcem, by*** mógł żyć obok ciebie.****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zubożeje twój brat, jeśli spotka go niepowodzenie, to wspomożesz go tak, jakby był cudzoziemcem lub osiedleńcem, aby mógł on obok ciebie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i jego ręka osłabnie przy tobie, wspomożesz go, aby mógł żyć przy tobie jako gość lub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zubożał brat twój, a osłabiałaby ręka jego przy tobie, podeprzesz go; a jako i przychodzień niech się żywi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zubożeje brat twój a osłabieje ręka jego i przyjmiesz go jako przychodnia i gościa, a będzie żył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twój zubożeje i ręka jego osłabnie, to podtrzymasz go, aby mógł żyć z tobą przynajmniej jako przybysz i osadnik.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zubożeje twój brat i podupadnie, to ty go wspomożesz na równi z obcym przybyszem czy tubylcem, aby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nie będzie się mógł obok ciebie utrzymać, to wspomożesz go, jakby był przybyszem lub osadnikiem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nie będzie miał środków do życia, pomóż mu, aby mógł żyć przy tobie przynajmniej jak cudzoziemiec i osadnik.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i zachwieje się jego równowaga [materialna], masz go wesprzeć, jakby to był przybysz czy osiedleniec: niech żyje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twój bliźni zubożeje i straci zdolność utrzymania się, wesprzesz go, nawet jeżeli jest konwertyta albo osiadłym [nieżydowskim] przybyszem, żeby mógł żyć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брат бідний і підупаде у тебе руками, поможеш йому як приходькові і мешканцеві, і твій брат житиме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brat podupadł i zachwiała się jego dłoń przy tobie podeprzyj go; czy to przychodnia, czy osiadłego niechaj przy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twój brat, który jest koło ciebie, zubożeje i finansowo podupadnie, to masz go wesprzeć. Ma żyć u ciebie jak osiadły przybysz i osiedleniec.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powinie mu się ręka, ּ</w:t>
      </w:r>
      <w:r>
        <w:rPr>
          <w:rtl/>
        </w:rPr>
        <w:t>ומָטָה יָדֹו</w:t>
      </w:r>
      <w:r>
        <w:rPr>
          <w:rtl w:val="0"/>
        </w:rPr>
        <w:t xml:space="preserve"> , idiom: powinie mu się noga.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pi.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twój brat, </w:t>
      </w:r>
      <w:r>
        <w:rPr>
          <w:rtl/>
        </w:rPr>
        <w:t>אחיך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wyr. żyć obok ciebie wysnuwa się wniosek, że ratunek nie może narażać ratującego na śmierć, por. &lt;x&gt;30 19:16&lt;/x&gt;.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2024-04-28T05:42:22Z</dcterms:modified>
</cp:coreProperties>
</file>