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i poniechaj lichwy. Kieruj się raczej bojaźnią względem Boga, tak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 ani odsetek, lecz bój się swego Boga, aby twój brat mógł się żywić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płatu, ale się bój Boga swego, aby się żywił brat twój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lichwy od niego ani więcej, niżeś dał: Bój się Boga twego, żeby żyć mógł twój brat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Boga swego i pozwolisz żyć bratu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 bój się swojego Boga,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swego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lichwy, ale bój się swojego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dodatku, ale bój się swego Boga, aby twój brat mógł żyć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weźmiesz od niego procentu ani procentu narastającego i będziesz się bał twojego Boga, i [pomożesz] twojemu bliźniemu, żeby żył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у нього відсотків ані лихви, і боятимешся Бога твого. Я Господь.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przyrostu, aby twój brat mógł żyć przy tobie oraz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lecz masz się bać swego Boga; a twój brat będzie żył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2024-04-28T08:33:21Z</dcterms:modified>
</cp:coreProperties>
</file>