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pieniędzy nie pożyczysz mu na odsetki ani żywnością nie wesprzesz tak, by odebrać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lichwę ani nie pożyczysz mu swojej żywności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dawaj mu na lichwę, ani mu z zysku pożyczaj żywności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dasz mu na lichwę i zboża nad zwyż nie będziesz wyciągał.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dawał pieniędzy na procent. Nie będziesz mu dawał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odsetki, a swojej żywności mu nie dasz, aby więcej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pieniędzy na procent ani też dawał mu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swoich pieniędzy na procent ani swojej żywności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pieniędzy na procent ani żywności za cenę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dasz mu swoich pieniędzy na procent i nie dasz mu swojego jedzenia na procent narastający.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йому твого срібла під відсотки, і твою їжу не даси йому за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pieniędzy nie dawaj mu na lichwę, a twej żywności nie dawaj mu dla przyrostu.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swych pieniędzy na procent i nie dawaj swej żywności na lichwę.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2024-04-27T15:31:11Z</dcterms:modified>
</cp:coreProperties>
</file>