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wyprowadził was z ziemi egipskiej, aby dać wam ziemię Kanaan, aby być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Ja was wyprowadziłem z ziemi egipskiej, aby dać wam ziemię Kanaan i być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Bóg, który was wyprowadził z ziemi Egiptu, aby dać wam ziemię Kanaan i być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Pan, Bóg wasz, którym was wywiódł z ziemi Egipskiej, abym wam dał ziemię Chananejską, a był wam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Bóg wasz, którym was wywiódł z ziemie Egipskiej, abym wam dał ziemię Chananejską, a był Bogiem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wasz, który wyprowadził was z ziemi egipskiej, aby dać wam ziemię Kanaan i aby być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 was wyprowadziłem z ziemi egipskiej, aby wam dać ziemię kanaanejską i być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wyprowadził was z ziemi egipskiej, aby dać wam ziemię Kanaan i aby być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was wyprowadził z ziemi egipskiej, aby dać wam ziemię Kanaan i być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Bóg wasz, którym was wywiódł z ziemi egipskiej, aby wam dać ziemię Kanaan i być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Bóg, wasz Bóg, który was wywiódł z ziemi Micrajim, żeby wam dać ziemię Kenaan i żeby być Bogiem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ваш, що вивів вас з єгипетскої землі, щоб дати вам ханаанську землю, щоб бути для вас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wasz Bóg, który was wyprowadził z ziemi Micraim, aby oddać wam ziemię Kanaan oraz być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Bóg, który was wyprowadził z ziemi egipskiej, aby dać wam ziemię Kanaan i okazać się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2024-04-28T11:22:39Z</dcterms:modified>
</cp:coreProperties>
</file>