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aby dać wam ziemię Kanaan, aby być dla was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2024-04-27T14:49:24Z</dcterms:modified>
</cp:coreProperties>
</file>