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rozporządzał nim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obchodził się z nim surowo, będziesz się raczej kierował bojaźnią względem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srogo panował nad nimi,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panował nad nimi surowie, ale się będziesz bał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trap go mocą, ale się bój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srogo.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się z nim obchodził surowo, ale będziesz się bał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go traktował surowo, ale będziesz się bał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obchodź się z nim srogo, ale bój się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go poniżał [niekonieczną] wyniszczającą [pracą], i będziesz się bał swojego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гнітитимеш його трудами, і боятимешся Господа Бога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władaj nim z surowością, ale bój się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go deptać jak tyran; masz się bać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2024-04-27T16:11:14Z</dcterms:modified>
</cp:coreProperties>
</file>