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Nie* będziesz żął tego, co samo dojrzało do twych żniw, i nie będziesz obcinał winogron z nieprzyciętych pędów – ziemia mieć będzie szabat szabatniego odpoczynku.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żął tego, co samo dojrzeje do żniw, i nie będziesz obcinał winogron z nieprzyciętych pędów — ziemia mieć będzie szabat całkowitego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żął tego, co samo wyrośnie po twoich żniwach, ani nie będziesz zbierał winogron twojej zaniechanej winnicy. To będzie rok odpoczynku dla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samo przez się zrodzi zboża twego, nie będziesz żął, i jagód zaniechanej winnicy twojej nie będziesz zbierał; rok odpocznienia będzie miała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sama ziemia zrodzi, żąć nie będziesz i jagód winnych pierwocin twoich zbierać nie będziesz jakoby zbieranie wina: bo rok odpoczynienia jest ziemie;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żął tego, co samo urośnie na polu, ani nie będziesz zbierał nie obciętych winogron. To będzie rok szabatowy dla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zbierał żniwa z tego, co samo wyrosło po żniwie twoim, i nie będziesz zrywał winogron z nie obciętych pędów. Ziemia mieć będzie rok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żął tego, co samo wyrośnie po twoim żniwie, ani nie będziesz zrywał winogron z nieprzyciętych krzewów winnych. Będzie to rok szabatowy dla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również żął zboża, które samo wyrośnie po twoich żniwach, ani zrywał winogron z nieprzycinanych krzewów. To ma być rok całkowitego odpoczynku dla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gromadził tego, co samo wyrośnie po twoich żniwach, ani zbierał poświęconych [Jahwe] gron winnych. To ma być rok wypoczynku dla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żął [dla siebie] tego, co wyrosło [samo z siebie z poprzedniego roku] żniw i nie będziesz zrywał gron, które oddzieliłeś [dla siebie], bo będzie to rok odpoczynku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само виросте на твоїм полі не жатимеш і винограду твого освячення не збиратимеш. Буде рік спочинку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zżynaj samorodnego plonu swojego żniwa i nie zbieraj nieobrzętych gron twojej winorośli; niech ziemia ma rok wypoczynku.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wolno ci żąć tego, co wyrośnie z rozsypanych ziaren twego żniwa, i nie wolno ci zbierać winogron z twej nie przycinanej winorośli. Ma nastąpić rok całkowitego odpoczynku dla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rozpoczynają spój : I 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2024-04-28T16:16:23Z</dcterms:modified>
</cp:coreProperties>
</file>