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moimi sługami są synowie Izraela. Moimi sługami są ci, których wyprowadziłem z ziemi egipskiej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2024-04-28T07:03:17Z</dcterms:modified>
</cp:coreProperties>
</file>