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twojego bydła, i dla zwierząt, które są w twojej ziemi, do jedzenia będzie cały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2024-04-27T13:36:28Z</dcterms:modified>
</cp:coreProperties>
</file>