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stare zapasy i stare będziecie wynosić przed nowym.*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 zrobić miejsce na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2024-05-01T01:38:39Z</dcterms:modified>
</cp:coreProperties>
</file>